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7A8" w14:textId="77777777" w:rsidR="00265D96" w:rsidRPr="00265D96" w:rsidRDefault="00265D96" w:rsidP="00265D96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65D96">
        <w:rPr>
          <w:rFonts w:ascii="Arial" w:hAnsi="Arial" w:cs="Arial"/>
          <w:b/>
          <w:bCs/>
          <w:i/>
          <w:sz w:val="22"/>
          <w:szCs w:val="22"/>
        </w:rPr>
        <w:t>(wzór)</w:t>
      </w:r>
    </w:p>
    <w:p w14:paraId="3D8CC030" w14:textId="77777777" w:rsidR="00832DB8" w:rsidRDefault="00832DB8" w:rsidP="00832DB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b/>
          <w:bCs/>
          <w:sz w:val="22"/>
          <w:szCs w:val="22"/>
        </w:rPr>
        <w:t>UMOWA nr …………………..</w:t>
      </w:r>
    </w:p>
    <w:p w14:paraId="5BB5C834" w14:textId="77777777" w:rsidR="00832DB8" w:rsidRPr="00072A40" w:rsidRDefault="00832DB8" w:rsidP="00072A40">
      <w:pPr>
        <w:autoSpaceDE w:val="0"/>
        <w:rPr>
          <w:rFonts w:ascii="Arial" w:hAnsi="Arial" w:cs="Arial"/>
          <w:bCs/>
          <w:sz w:val="22"/>
          <w:szCs w:val="22"/>
        </w:rPr>
      </w:pPr>
      <w:r w:rsidRPr="00CA4B7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7CE59C4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Zawarta w dniu ………….. w Jastrzębcu,  pomiędzy </w:t>
      </w:r>
      <w:r w:rsidRPr="00CA4B75">
        <w:rPr>
          <w:rFonts w:ascii="Arial" w:hAnsi="Arial" w:cs="Arial"/>
          <w:b/>
          <w:sz w:val="22"/>
          <w:szCs w:val="22"/>
        </w:rPr>
        <w:t>Instytutem Genetyki i Hodowli Zwierząt PAN</w:t>
      </w:r>
      <w:r w:rsidRPr="00CA4B75">
        <w:rPr>
          <w:rFonts w:ascii="Arial" w:hAnsi="Arial" w:cs="Arial"/>
          <w:sz w:val="22"/>
          <w:szCs w:val="22"/>
        </w:rPr>
        <w:t xml:space="preserve"> w Jastrzębcu, ul. Postępu 36A, 05-552 Magdalenka, reprezentowanym przez:</w:t>
      </w:r>
    </w:p>
    <w:p w14:paraId="72569D1A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……………………………………………………. </w:t>
      </w:r>
    </w:p>
    <w:p w14:paraId="7FD5D3AB" w14:textId="77777777" w:rsidR="004401F6" w:rsidRPr="00CA4B75" w:rsidRDefault="004401F6" w:rsidP="004401F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zwanym dalej </w:t>
      </w:r>
      <w:r w:rsidRPr="00CA4B75">
        <w:rPr>
          <w:rFonts w:ascii="Arial" w:hAnsi="Arial" w:cs="Arial"/>
          <w:b/>
          <w:sz w:val="22"/>
          <w:szCs w:val="22"/>
        </w:rPr>
        <w:t>Zamawiającym</w:t>
      </w:r>
      <w:r w:rsidRPr="00CA4B75">
        <w:rPr>
          <w:rFonts w:ascii="Arial" w:hAnsi="Arial" w:cs="Arial"/>
          <w:sz w:val="22"/>
          <w:szCs w:val="22"/>
        </w:rPr>
        <w:t>,</w:t>
      </w:r>
    </w:p>
    <w:p w14:paraId="4926569C" w14:textId="77777777" w:rsidR="004401F6" w:rsidRPr="00CA4B75" w:rsidRDefault="004401F6" w:rsidP="004401F6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ED57284" w14:textId="77777777" w:rsidR="004401F6" w:rsidRPr="00CA4B75" w:rsidRDefault="004401F6" w:rsidP="004401F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a </w:t>
      </w:r>
    </w:p>
    <w:p w14:paraId="3D97159C" w14:textId="77777777" w:rsidR="004401F6" w:rsidRPr="00CA4B75" w:rsidRDefault="004401F6" w:rsidP="004401F6">
      <w:pPr>
        <w:pStyle w:val="Tekstpodstawowy2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…………………………..………., siedzibą ………………… wpisaną do rejestru przedsiębiorców prowadzonego przez Sąd Rejonowy …………,pod numerem ………………., </w:t>
      </w:r>
      <w:r w:rsidRPr="00CA4B75">
        <w:rPr>
          <w:rFonts w:ascii="Arial" w:hAnsi="Arial" w:cs="Arial"/>
          <w:sz w:val="22"/>
          <w:szCs w:val="22"/>
        </w:rPr>
        <w:br/>
        <w:t>NIP: ……………..,  REGON: ………………., reprezentowaną przez:</w:t>
      </w:r>
    </w:p>
    <w:p w14:paraId="6824CB79" w14:textId="77777777" w:rsidR="004401F6" w:rsidRPr="00CA4B75" w:rsidRDefault="004401F6" w:rsidP="004401F6">
      <w:pPr>
        <w:pStyle w:val="Tekstpodstawowy3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…………………………………………..  -   ……………………………</w:t>
      </w:r>
    </w:p>
    <w:p w14:paraId="669EDDEF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zwaną dalej „WYKONAWCĄ”</w:t>
      </w:r>
    </w:p>
    <w:p w14:paraId="77B51920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a </w:t>
      </w:r>
    </w:p>
    <w:p w14:paraId="7991D1C3" w14:textId="77777777" w:rsidR="004401F6" w:rsidRPr="00CA4B75" w:rsidRDefault="004401F6" w:rsidP="004401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…………………………..-……………………..………., zamieszkałym w ……………………… prowadzącym działalność gospodarczą pod nazwą .......................................................... </w:t>
      </w:r>
      <w:r w:rsidRPr="00CA4B75">
        <w:rPr>
          <w:rFonts w:ascii="Arial" w:hAnsi="Arial" w:cs="Arial"/>
          <w:sz w:val="22"/>
          <w:szCs w:val="22"/>
        </w:rPr>
        <w:br/>
        <w:t xml:space="preserve">z siedzibą w ..........................................., wpisanym do Centralnej Ewidencji i Informacji </w:t>
      </w:r>
      <w:r w:rsidRPr="00CA4B75">
        <w:rPr>
          <w:rFonts w:ascii="Arial" w:hAnsi="Arial" w:cs="Arial"/>
          <w:sz w:val="22"/>
          <w:szCs w:val="22"/>
        </w:rPr>
        <w:br/>
        <w:t>o Działalności Gospodarczej, NIP ...........................,  REGON ………………………......... zwanym dalej</w:t>
      </w:r>
      <w:r w:rsidRPr="00CA4B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B75">
        <w:rPr>
          <w:rFonts w:ascii="Arial" w:hAnsi="Arial" w:cs="Arial"/>
          <w:bCs/>
          <w:sz w:val="22"/>
          <w:szCs w:val="22"/>
        </w:rPr>
        <w:t xml:space="preserve">„WYKONAWCĄ” lub „Dostawcą” </w:t>
      </w:r>
    </w:p>
    <w:p w14:paraId="6A2930D4" w14:textId="77777777" w:rsidR="004401F6" w:rsidRPr="00CA4B75" w:rsidRDefault="004401F6" w:rsidP="004401F6">
      <w:pPr>
        <w:jc w:val="both"/>
        <w:rPr>
          <w:rFonts w:ascii="Arial" w:hAnsi="Arial" w:cs="Arial"/>
          <w:bCs/>
          <w:sz w:val="22"/>
          <w:szCs w:val="22"/>
        </w:rPr>
      </w:pPr>
    </w:p>
    <w:p w14:paraId="4943331F" w14:textId="77777777" w:rsidR="00962AF6" w:rsidRPr="00CA4B75" w:rsidRDefault="004401F6" w:rsidP="00962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Cs/>
          <w:sz w:val="22"/>
          <w:szCs w:val="22"/>
        </w:rPr>
        <w:t xml:space="preserve">wyłonionym w drodze postępowania o udzielenie zamówienia publicznego nr  </w:t>
      </w:r>
      <w:r w:rsidRPr="00CA4B75">
        <w:rPr>
          <w:rFonts w:ascii="Arial" w:hAnsi="Arial" w:cs="Arial"/>
          <w:b/>
          <w:sz w:val="22"/>
          <w:szCs w:val="22"/>
        </w:rPr>
        <w:t>DAZ-2401/9/17</w:t>
      </w:r>
      <w:r w:rsidRPr="00CA4B75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bCs/>
          <w:sz w:val="22"/>
          <w:szCs w:val="22"/>
        </w:rPr>
        <w:t>prowadzonego w trybie przetargu nieograniczonego na podstawie ustawy z dnia 29 stycznia 2004 roku Prawo zamówień publicznych (</w:t>
      </w:r>
      <w:r w:rsidRPr="00CA4B75">
        <w:rPr>
          <w:rFonts w:ascii="Arial" w:hAnsi="Arial" w:cs="Arial"/>
          <w:sz w:val="22"/>
          <w:szCs w:val="22"/>
        </w:rPr>
        <w:t xml:space="preserve">Dz. U. z 2015 r. poz.2164, z </w:t>
      </w:r>
      <w:proofErr w:type="spellStart"/>
      <w:r w:rsidRPr="00CA4B75">
        <w:rPr>
          <w:rFonts w:ascii="Arial" w:hAnsi="Arial" w:cs="Arial"/>
          <w:sz w:val="22"/>
          <w:szCs w:val="22"/>
        </w:rPr>
        <w:t>późn</w:t>
      </w:r>
      <w:proofErr w:type="spellEnd"/>
      <w:r w:rsidRPr="00CA4B75">
        <w:rPr>
          <w:rFonts w:ascii="Arial" w:hAnsi="Arial" w:cs="Arial"/>
          <w:sz w:val="22"/>
          <w:szCs w:val="22"/>
        </w:rPr>
        <w:t>. zm.) i przepisów wykonawczych wydanych na podstawie przepisów tej ustawy</w:t>
      </w:r>
      <w:r w:rsidRPr="00CA4B75">
        <w:rPr>
          <w:rFonts w:ascii="Arial" w:hAnsi="Arial" w:cs="Arial"/>
          <w:bCs/>
          <w:sz w:val="22"/>
          <w:szCs w:val="22"/>
        </w:rPr>
        <w:t>,  S</w:t>
      </w:r>
      <w:r w:rsidRPr="00CA4B75">
        <w:rPr>
          <w:rFonts w:ascii="Arial" w:hAnsi="Arial" w:cs="Arial"/>
          <w:sz w:val="22"/>
          <w:szCs w:val="22"/>
        </w:rPr>
        <w:t>trony postanowiły zawrzeć umowę następującej treści:</w:t>
      </w:r>
    </w:p>
    <w:p w14:paraId="320CFAA3" w14:textId="77777777" w:rsidR="00962AF6" w:rsidRPr="00CA4B75" w:rsidRDefault="00962AF6" w:rsidP="00962A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F818E8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§1</w:t>
      </w:r>
    </w:p>
    <w:p w14:paraId="66E04004" w14:textId="0212FBA8" w:rsidR="00832DB8" w:rsidRPr="00CA4B75" w:rsidRDefault="006E4C40" w:rsidP="00962A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zastrzeżeniem § 3 ust. 3, d</w:t>
      </w:r>
      <w:r w:rsidRPr="00CA4B75">
        <w:rPr>
          <w:rFonts w:ascii="Arial" w:hAnsi="Arial" w:cs="Arial"/>
          <w:sz w:val="22"/>
          <w:szCs w:val="22"/>
        </w:rPr>
        <w:t xml:space="preserve">ostawca </w:t>
      </w:r>
      <w:r w:rsidR="00962AF6" w:rsidRPr="00CA4B75">
        <w:rPr>
          <w:rFonts w:ascii="Arial" w:hAnsi="Arial" w:cs="Arial"/>
          <w:sz w:val="22"/>
          <w:szCs w:val="22"/>
        </w:rPr>
        <w:t>zobowiązuje s</w:t>
      </w:r>
      <w:r w:rsidR="00265D96">
        <w:rPr>
          <w:rFonts w:ascii="Arial" w:hAnsi="Arial" w:cs="Arial"/>
          <w:sz w:val="22"/>
          <w:szCs w:val="22"/>
        </w:rPr>
        <w:t>ię do dostawy wg Załącznika nr 1 i 2</w:t>
      </w:r>
      <w:r w:rsidR="00962AF6" w:rsidRPr="00CA4B75">
        <w:rPr>
          <w:rFonts w:ascii="Arial" w:hAnsi="Arial" w:cs="Arial"/>
          <w:sz w:val="22"/>
          <w:szCs w:val="22"/>
        </w:rPr>
        <w:t xml:space="preserve">,  leków weterynaryjnych i sprzętu biomedycznego, pakiet ……….. zwanej dalej przedmiotem umowy, po cenach określonych w Załączniku nr </w:t>
      </w:r>
      <w:r w:rsidR="00265D96">
        <w:rPr>
          <w:rFonts w:ascii="Arial" w:hAnsi="Arial" w:cs="Arial"/>
          <w:sz w:val="22"/>
          <w:szCs w:val="22"/>
        </w:rPr>
        <w:t>2</w:t>
      </w:r>
      <w:r w:rsidR="00962AF6" w:rsidRPr="00CA4B75">
        <w:rPr>
          <w:rFonts w:ascii="Arial" w:hAnsi="Arial" w:cs="Arial"/>
          <w:sz w:val="22"/>
          <w:szCs w:val="22"/>
        </w:rPr>
        <w:t xml:space="preserve"> do umowy, a Zamawiający zobowiązuje się do odebrania przedmiotu zamówienia i do zapłacenia ceny</w:t>
      </w:r>
      <w:r>
        <w:rPr>
          <w:rFonts w:ascii="Arial" w:hAnsi="Arial" w:cs="Arial"/>
          <w:sz w:val="22"/>
          <w:szCs w:val="22"/>
        </w:rPr>
        <w:t>, w ilości odpowiadającej szczegółowym zamówieniom określonym przez Zamawiającego</w:t>
      </w:r>
      <w:r w:rsidR="00962AF6" w:rsidRPr="00CA4B75">
        <w:rPr>
          <w:rFonts w:ascii="Arial" w:hAnsi="Arial" w:cs="Arial"/>
          <w:sz w:val="22"/>
          <w:szCs w:val="22"/>
        </w:rPr>
        <w:t>.</w:t>
      </w:r>
    </w:p>
    <w:p w14:paraId="4404BB16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8A0879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§2</w:t>
      </w:r>
    </w:p>
    <w:p w14:paraId="3E73B664" w14:textId="77777777" w:rsidR="00962AF6" w:rsidRPr="00CA4B75" w:rsidRDefault="00962AF6" w:rsidP="009C3E8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Umowa obowiązuje przez okres 12 miesięcy od dnia jej podpisania. </w:t>
      </w:r>
    </w:p>
    <w:p w14:paraId="7828E926" w14:textId="77777777" w:rsidR="00962AF6" w:rsidRPr="00CA4B75" w:rsidRDefault="00962AF6" w:rsidP="00962AF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Umowa b</w:t>
      </w:r>
      <w:r w:rsidRPr="00CA4B75">
        <w:rPr>
          <w:rFonts w:ascii="Arial" w:eastAsia="TimesNewRoman" w:hAnsi="Arial" w:cs="Arial"/>
          <w:sz w:val="22"/>
          <w:szCs w:val="22"/>
        </w:rPr>
        <w:t>ę</w:t>
      </w:r>
      <w:r w:rsidRPr="00CA4B75">
        <w:rPr>
          <w:rFonts w:ascii="Arial" w:hAnsi="Arial" w:cs="Arial"/>
          <w:sz w:val="22"/>
          <w:szCs w:val="22"/>
        </w:rPr>
        <w:t>dzie realizowana w formie dostaw cząstkowych w ci</w:t>
      </w:r>
      <w:r w:rsidRPr="00CA4B75">
        <w:rPr>
          <w:rFonts w:ascii="Arial" w:eastAsia="TimesNewRoman" w:hAnsi="Arial" w:cs="Arial"/>
          <w:sz w:val="22"/>
          <w:szCs w:val="22"/>
        </w:rPr>
        <w:t>ą</w:t>
      </w:r>
      <w:r w:rsidR="008B2ED1">
        <w:rPr>
          <w:rFonts w:ascii="Arial" w:hAnsi="Arial" w:cs="Arial"/>
          <w:sz w:val="22"/>
          <w:szCs w:val="22"/>
        </w:rPr>
        <w:t>gu … godzin</w:t>
      </w:r>
      <w:r w:rsidRPr="00CA4B75">
        <w:rPr>
          <w:rFonts w:ascii="Arial" w:hAnsi="Arial" w:cs="Arial"/>
          <w:sz w:val="22"/>
          <w:szCs w:val="22"/>
        </w:rPr>
        <w:t xml:space="preserve"> od momentu złożenia zamówienia telefonicznie, faksem lub mailem</w:t>
      </w:r>
    </w:p>
    <w:p w14:paraId="54855A4E" w14:textId="77777777" w:rsidR="00962AF6" w:rsidRPr="00CA4B75" w:rsidRDefault="00962AF6" w:rsidP="00962A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E633C9" w14:textId="77777777" w:rsidR="00962AF6" w:rsidRDefault="00962AF6" w:rsidP="00BC4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§3</w:t>
      </w:r>
    </w:p>
    <w:p w14:paraId="0C5D6A82" w14:textId="77777777" w:rsidR="00BC4EB8" w:rsidRPr="00CA4B75" w:rsidRDefault="00BC4EB8" w:rsidP="00BC4EB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CBB173" w14:textId="77777777" w:rsidR="00962AF6" w:rsidRPr="00CA4B75" w:rsidRDefault="00962AF6" w:rsidP="00962A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Maksymalna 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 xml:space="preserve">Umowy wynosi: </w:t>
      </w:r>
    </w:p>
    <w:p w14:paraId="7F6379C4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Pakiet 1 </w:t>
      </w:r>
    </w:p>
    <w:p w14:paraId="2643511C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7F8B713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……………………………………………………………………………………)</w:t>
      </w:r>
    </w:p>
    <w:p w14:paraId="2383473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7E4FC2BF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54EF1B50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lastRenderedPageBreak/>
        <w:t>Stawka VAT: ……</w:t>
      </w:r>
    </w:p>
    <w:p w14:paraId="73F7A4B3" w14:textId="77777777" w:rsidR="00BC4EB8" w:rsidRDefault="00BC4EB8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E7662A8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Pakiet 2 </w:t>
      </w:r>
    </w:p>
    <w:p w14:paraId="1EB3BC26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7045ADAE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……………………………………………………………………………………)</w:t>
      </w:r>
    </w:p>
    <w:p w14:paraId="3C24EF09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6FF30BCD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5A18A804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Stawka VAT: ……</w:t>
      </w:r>
    </w:p>
    <w:p w14:paraId="7EF274B2" w14:textId="77777777" w:rsidR="00962AF6" w:rsidRPr="00BC4EB8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6"/>
          <w:szCs w:val="6"/>
        </w:rPr>
      </w:pPr>
    </w:p>
    <w:p w14:paraId="3673C94D" w14:textId="77777777" w:rsidR="00962AF6" w:rsidRPr="00CA4B75" w:rsidRDefault="00962AF6" w:rsidP="00962AF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Razem </w:t>
      </w:r>
    </w:p>
    <w:p w14:paraId="12FE5389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netto …………………… </w:t>
      </w:r>
      <w:proofErr w:type="spellStart"/>
      <w:r w:rsidRPr="00CA4B75">
        <w:rPr>
          <w:rFonts w:ascii="Arial" w:hAnsi="Arial" w:cs="Arial"/>
          <w:sz w:val="22"/>
          <w:szCs w:val="22"/>
        </w:rPr>
        <w:t>zl</w:t>
      </w:r>
      <w:proofErr w:type="spellEnd"/>
    </w:p>
    <w:p w14:paraId="41D769F7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………………………………………………………………………………………)</w:t>
      </w:r>
    </w:p>
    <w:p w14:paraId="0008EF3E" w14:textId="77777777" w:rsidR="00962AF6" w:rsidRPr="00CA4B75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brutto ............... zł, </w:t>
      </w:r>
    </w:p>
    <w:p w14:paraId="71CECE13" w14:textId="77777777" w:rsidR="00962AF6" w:rsidRDefault="00962AF6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........................................................................................................................)</w:t>
      </w:r>
    </w:p>
    <w:p w14:paraId="25C4A3B8" w14:textId="77777777" w:rsidR="00272778" w:rsidRPr="00272778" w:rsidRDefault="00272778" w:rsidP="0027277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14:paraId="03C991DB" w14:textId="77777777" w:rsidR="00962AF6" w:rsidRPr="00CA4B75" w:rsidRDefault="00962AF6" w:rsidP="00072A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>Umowy obejmuje cen</w:t>
      </w:r>
      <w:r w:rsidRPr="00CA4B75">
        <w:rPr>
          <w:rFonts w:ascii="Arial" w:eastAsia="TimesNewRoman" w:hAnsi="Arial" w:cs="Arial"/>
          <w:sz w:val="22"/>
          <w:szCs w:val="22"/>
        </w:rPr>
        <w:t xml:space="preserve">ę </w:t>
      </w:r>
      <w:r w:rsidRPr="00CA4B75">
        <w:rPr>
          <w:rFonts w:ascii="Arial" w:hAnsi="Arial" w:cs="Arial"/>
          <w:sz w:val="22"/>
          <w:szCs w:val="22"/>
        </w:rPr>
        <w:t xml:space="preserve">przedmiotu umowy oraz koszty ubezpieczenia </w:t>
      </w:r>
      <w:r w:rsidRPr="00CA4B75">
        <w:rPr>
          <w:rFonts w:ascii="Arial" w:hAnsi="Arial" w:cs="Arial"/>
          <w:sz w:val="22"/>
          <w:szCs w:val="22"/>
        </w:rPr>
        <w:br/>
        <w:t>i transportu do Zamawiającego.</w:t>
      </w:r>
    </w:p>
    <w:p w14:paraId="66ED2106" w14:textId="77777777" w:rsidR="00962AF6" w:rsidRPr="00CA4B75" w:rsidRDefault="00962AF6" w:rsidP="00072A4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 xml:space="preserve">ść </w:t>
      </w:r>
      <w:r w:rsidRPr="00CA4B75">
        <w:rPr>
          <w:rFonts w:ascii="Arial" w:hAnsi="Arial" w:cs="Arial"/>
          <w:sz w:val="22"/>
          <w:szCs w:val="22"/>
        </w:rPr>
        <w:t>umowy okre</w:t>
      </w:r>
      <w:r w:rsidRPr="00CA4B75">
        <w:rPr>
          <w:rFonts w:ascii="Arial" w:eastAsia="TimesNewRoman" w:hAnsi="Arial" w:cs="Arial"/>
          <w:sz w:val="22"/>
          <w:szCs w:val="22"/>
        </w:rPr>
        <w:t>ś</w:t>
      </w:r>
      <w:r w:rsidRPr="00CA4B75">
        <w:rPr>
          <w:rFonts w:ascii="Arial" w:hAnsi="Arial" w:cs="Arial"/>
          <w:sz w:val="22"/>
          <w:szCs w:val="22"/>
        </w:rPr>
        <w:t>lona w ust. 1 jest maksymaln</w:t>
      </w:r>
      <w:r w:rsidRPr="00CA4B75">
        <w:rPr>
          <w:rFonts w:ascii="Arial" w:eastAsia="TimesNewRoman" w:hAnsi="Arial" w:cs="Arial"/>
          <w:sz w:val="22"/>
          <w:szCs w:val="22"/>
        </w:rPr>
        <w:t xml:space="preserve">ą </w:t>
      </w:r>
      <w:r w:rsidRPr="00CA4B75">
        <w:rPr>
          <w:rFonts w:ascii="Arial" w:hAnsi="Arial" w:cs="Arial"/>
          <w:sz w:val="22"/>
          <w:szCs w:val="22"/>
        </w:rPr>
        <w:t>warto</w:t>
      </w:r>
      <w:r w:rsidRPr="00CA4B75">
        <w:rPr>
          <w:rFonts w:ascii="Arial" w:eastAsia="TimesNewRoman" w:hAnsi="Arial" w:cs="Arial"/>
          <w:sz w:val="22"/>
          <w:szCs w:val="22"/>
        </w:rPr>
        <w:t>ś</w:t>
      </w:r>
      <w:r w:rsidRPr="00CA4B75">
        <w:rPr>
          <w:rFonts w:ascii="Arial" w:hAnsi="Arial" w:cs="Arial"/>
          <w:sz w:val="22"/>
          <w:szCs w:val="22"/>
        </w:rPr>
        <w:t>ci</w:t>
      </w:r>
      <w:r w:rsidRPr="00CA4B75">
        <w:rPr>
          <w:rFonts w:ascii="Arial" w:eastAsia="TimesNewRoman" w:hAnsi="Arial" w:cs="Arial"/>
          <w:sz w:val="22"/>
          <w:szCs w:val="22"/>
        </w:rPr>
        <w:t xml:space="preserve">ą </w:t>
      </w:r>
      <w:r w:rsidRPr="00CA4B75">
        <w:rPr>
          <w:rFonts w:ascii="Arial" w:hAnsi="Arial" w:cs="Arial"/>
          <w:sz w:val="22"/>
          <w:szCs w:val="22"/>
        </w:rPr>
        <w:t>wynagrodzenia Wykonawcy. Zamawiający zastrzega sobie prawo złożenia zamówie</w:t>
      </w:r>
      <w:r w:rsidRPr="00CA4B75">
        <w:rPr>
          <w:rFonts w:ascii="Arial" w:eastAsia="TimesNewRoman" w:hAnsi="Arial" w:cs="Arial"/>
          <w:sz w:val="22"/>
          <w:szCs w:val="22"/>
        </w:rPr>
        <w:t xml:space="preserve">ń </w:t>
      </w:r>
      <w:r w:rsidRPr="00CA4B75">
        <w:rPr>
          <w:rFonts w:ascii="Arial" w:hAnsi="Arial" w:cs="Arial"/>
          <w:sz w:val="22"/>
          <w:szCs w:val="22"/>
        </w:rPr>
        <w:t>w kwocie niższej niż</w:t>
      </w:r>
      <w:r w:rsidRPr="00CA4B75">
        <w:rPr>
          <w:rFonts w:ascii="Arial" w:eastAsia="TimesNewRoman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wartość umowy. W razie stwierdzenia przez Wykonawcę, w terminie 1 dnia przed zakończeniem obowiązywania umowy, iż Zamawiający nie zażądał realizacji dostaw w pełnym zakresie przewidzianym umową, Wykonawca ma prawo przedstawić Zamawiającemu informację w jakim zakresie dostawy nie zostały zrealizowane i zażądać deklaracji, czy Zamawiający zamierza w tym zakresie korzystać z prawa opcji.</w:t>
      </w:r>
    </w:p>
    <w:p w14:paraId="3218D24D" w14:textId="77777777" w:rsidR="00832DB8" w:rsidRDefault="00962AF6" w:rsidP="00BC4EB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Zamawiający przewiduje płatność częściową, za każdą partię dostawy.</w:t>
      </w:r>
      <w:r w:rsidR="00A95282">
        <w:rPr>
          <w:rFonts w:ascii="Arial" w:hAnsi="Arial" w:cs="Arial"/>
          <w:sz w:val="22"/>
          <w:szCs w:val="22"/>
        </w:rPr>
        <w:t xml:space="preserve"> Wykonawcy przysługuje wyłącznie wynagrodzenie za zrealizowaną część przedmiotu zamówienia.</w:t>
      </w:r>
    </w:p>
    <w:p w14:paraId="7D4895C2" w14:textId="77777777" w:rsidR="00BC4EB8" w:rsidRPr="00BC4EB8" w:rsidRDefault="00BC4EB8" w:rsidP="00BC4EB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14:paraId="64A61FBF" w14:textId="77777777" w:rsidR="00072A40" w:rsidRDefault="009C3E84" w:rsidP="00BC4EB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4</w:t>
      </w:r>
    </w:p>
    <w:p w14:paraId="541CCE5C" w14:textId="2D4D040C" w:rsidR="00072A40" w:rsidRPr="00072A40" w:rsidRDefault="00832DB8" w:rsidP="00BC4EB8">
      <w:pPr>
        <w:pStyle w:val="Tekstpodstawowy21"/>
        <w:numPr>
          <w:ilvl w:val="0"/>
          <w:numId w:val="18"/>
        </w:numPr>
        <w:ind w:left="756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Wykonawca zobowiązuje się do sprzedaży i dostarczania produktów z jak najdłuższym terminem ważności</w:t>
      </w:r>
      <w:r w:rsidR="00A95282">
        <w:rPr>
          <w:rFonts w:ascii="Arial" w:hAnsi="Arial" w:cs="Arial"/>
          <w:sz w:val="22"/>
          <w:szCs w:val="22"/>
        </w:rPr>
        <w:t>, minimum _</w:t>
      </w:r>
      <w:r w:rsidR="00A61340">
        <w:rPr>
          <w:rFonts w:ascii="Arial" w:hAnsi="Arial" w:cs="Arial"/>
          <w:sz w:val="22"/>
          <w:szCs w:val="22"/>
        </w:rPr>
        <w:t>3</w:t>
      </w:r>
      <w:r w:rsidR="00A95282">
        <w:rPr>
          <w:rFonts w:ascii="Arial" w:hAnsi="Arial" w:cs="Arial"/>
          <w:sz w:val="22"/>
          <w:szCs w:val="22"/>
        </w:rPr>
        <w:t>_ miesi</w:t>
      </w:r>
      <w:r w:rsidR="00A61340">
        <w:rPr>
          <w:rFonts w:ascii="Arial" w:hAnsi="Arial" w:cs="Arial"/>
          <w:sz w:val="22"/>
          <w:szCs w:val="22"/>
        </w:rPr>
        <w:t>ące</w:t>
      </w:r>
      <w:r w:rsidR="00A95282">
        <w:rPr>
          <w:rFonts w:ascii="Arial" w:hAnsi="Arial" w:cs="Arial"/>
          <w:sz w:val="22"/>
          <w:szCs w:val="22"/>
        </w:rPr>
        <w:t xml:space="preserve"> od dnia dostarczenia</w:t>
      </w:r>
      <w:r w:rsidRPr="00CA4B75">
        <w:rPr>
          <w:rFonts w:ascii="Arial" w:hAnsi="Arial" w:cs="Arial"/>
          <w:sz w:val="22"/>
          <w:szCs w:val="22"/>
        </w:rPr>
        <w:t xml:space="preserve">. </w:t>
      </w:r>
    </w:p>
    <w:p w14:paraId="70256F71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Strony upoważniają do współpracy w zakresie realizacji umowy:</w:t>
      </w:r>
    </w:p>
    <w:p w14:paraId="673141F4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Zamawiający:  Katarzyna </w:t>
      </w:r>
      <w:proofErr w:type="spellStart"/>
      <w:r w:rsidRPr="00072A40">
        <w:rPr>
          <w:rFonts w:ascii="Arial" w:hAnsi="Arial" w:cs="Arial"/>
          <w:sz w:val="22"/>
          <w:szCs w:val="22"/>
        </w:rPr>
        <w:t>Barłowska</w:t>
      </w:r>
      <w:proofErr w:type="spellEnd"/>
      <w:r w:rsidRPr="00072A40">
        <w:rPr>
          <w:rFonts w:ascii="Arial" w:hAnsi="Arial" w:cs="Arial"/>
          <w:sz w:val="22"/>
          <w:szCs w:val="22"/>
        </w:rPr>
        <w:t xml:space="preserve"> </w:t>
      </w:r>
      <w:r w:rsidR="007E4B4F" w:rsidRPr="00072A40">
        <w:rPr>
          <w:rFonts w:ascii="Arial" w:hAnsi="Arial" w:cs="Arial"/>
          <w:sz w:val="22"/>
          <w:szCs w:val="22"/>
        </w:rPr>
        <w:t>– lekarz weter</w:t>
      </w:r>
      <w:r w:rsidR="00A95282">
        <w:rPr>
          <w:rFonts w:ascii="Arial" w:hAnsi="Arial" w:cs="Arial"/>
          <w:sz w:val="22"/>
          <w:szCs w:val="22"/>
        </w:rPr>
        <w:t>y</w:t>
      </w:r>
      <w:r w:rsidR="007E4B4F" w:rsidRPr="00072A40">
        <w:rPr>
          <w:rFonts w:ascii="Arial" w:hAnsi="Arial" w:cs="Arial"/>
          <w:sz w:val="22"/>
          <w:szCs w:val="22"/>
        </w:rPr>
        <w:t xml:space="preserve">narii, </w:t>
      </w:r>
      <w:r w:rsidRPr="00072A40">
        <w:rPr>
          <w:rFonts w:ascii="Arial" w:hAnsi="Arial" w:cs="Arial"/>
          <w:sz w:val="22"/>
          <w:szCs w:val="22"/>
        </w:rPr>
        <w:t xml:space="preserve">Tel. </w:t>
      </w:r>
      <w:r w:rsidR="007E4B4F" w:rsidRPr="00072A40">
        <w:rPr>
          <w:rFonts w:ascii="Arial" w:hAnsi="Arial" w:cs="Arial"/>
          <w:sz w:val="22"/>
          <w:szCs w:val="22"/>
        </w:rPr>
        <w:t>509 039</w:t>
      </w:r>
      <w:r w:rsidR="00072A40">
        <w:rPr>
          <w:rFonts w:ascii="Arial" w:hAnsi="Arial" w:cs="Arial"/>
          <w:sz w:val="22"/>
          <w:szCs w:val="22"/>
        </w:rPr>
        <w:t> </w:t>
      </w:r>
      <w:r w:rsidR="007E4B4F" w:rsidRPr="00072A40">
        <w:rPr>
          <w:rFonts w:ascii="Arial" w:hAnsi="Arial" w:cs="Arial"/>
          <w:sz w:val="22"/>
          <w:szCs w:val="22"/>
        </w:rPr>
        <w:t xml:space="preserve">926 </w:t>
      </w:r>
    </w:p>
    <w:p w14:paraId="67BC09E0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Wykonawca: ……………………….... Tel. …………………. Fax.: ………………….</w:t>
      </w:r>
    </w:p>
    <w:p w14:paraId="33D3C738" w14:textId="77777777" w:rsidR="00072A40" w:rsidRPr="00072A40" w:rsidRDefault="00832DB8" w:rsidP="00265D96">
      <w:pPr>
        <w:pStyle w:val="Tekstpodstawowy21"/>
        <w:spacing w:line="276" w:lineRule="auto"/>
        <w:ind w:left="756" w:firstLine="0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>Zmiana osoby wskazanej w niniejszym ustępie nie wymaga aneksu do umowy i staje się dokonana z chwilą doręczenia Wykonawcy/Zamawiającemu informacji o zmianie w jakiejkolwiek formie.</w:t>
      </w:r>
      <w:r w:rsidRPr="00072A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8E77F3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dostarczane będą w opakowaniu zabezpieczającym przed uszkodzeniem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w czasie transportu w sposób określony odpowiednimi przepisami. Na opakowaniu powinna znajdować się etykieta fabryczna określająca rodzaj, typ towaru, jego ilość, datę produkcji oraz nazwę i adres producenta.</w:t>
      </w:r>
    </w:p>
    <w:p w14:paraId="1A9C7F7E" w14:textId="77777777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dostarczane będą Zamawiającemu na koszt i ryzyko Wykonawcy.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 xml:space="preserve">W szczególności Wykonawca ponosi pełną odpowiedzialność za szkody wynikłe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w czasie transportu oraz spowodowane niewłaściwym opakowaniem.</w:t>
      </w:r>
    </w:p>
    <w:p w14:paraId="00D3D2EE" w14:textId="701C3025" w:rsidR="00072A40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t xml:space="preserve">Produkty posiadają stosowne pozwolenia na stosowanie w obszarze medycznym,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a Wykonawca zobowiązany jest do ich dostarczenia Zamawiającemu na każde jego wezwanie, w trakcie realizacji umowy w ciągu 5 dni od daty otrzymania wezwania</w:t>
      </w:r>
      <w:r w:rsidR="00A95282">
        <w:rPr>
          <w:rFonts w:ascii="Arial" w:hAnsi="Arial" w:cs="Arial"/>
          <w:sz w:val="22"/>
          <w:szCs w:val="22"/>
        </w:rPr>
        <w:t xml:space="preserve"> w formie pisemnej lub jakiejkolwiek innej formie, o ile Wykonawca potwierdzi otrzymanie takiego wezwania</w:t>
      </w:r>
      <w:r w:rsidR="006E74A8">
        <w:rPr>
          <w:rFonts w:ascii="Arial" w:hAnsi="Arial" w:cs="Arial"/>
          <w:sz w:val="22"/>
          <w:szCs w:val="22"/>
        </w:rPr>
        <w:t>.</w:t>
      </w:r>
      <w:r w:rsidRPr="00072A40">
        <w:rPr>
          <w:rFonts w:ascii="Arial" w:hAnsi="Arial" w:cs="Arial"/>
          <w:sz w:val="22"/>
          <w:szCs w:val="22"/>
        </w:rPr>
        <w:t>.</w:t>
      </w:r>
    </w:p>
    <w:p w14:paraId="594F92E1" w14:textId="0932508F" w:rsidR="00832DB8" w:rsidRPr="00072A40" w:rsidRDefault="00832DB8" w:rsidP="00265D96">
      <w:pPr>
        <w:pStyle w:val="Tekstpodstawowy21"/>
        <w:numPr>
          <w:ilvl w:val="0"/>
          <w:numId w:val="18"/>
        </w:numPr>
        <w:spacing w:line="276" w:lineRule="auto"/>
        <w:ind w:left="756"/>
        <w:rPr>
          <w:rFonts w:ascii="Arial" w:hAnsi="Arial" w:cs="Arial"/>
          <w:b/>
          <w:sz w:val="22"/>
          <w:szCs w:val="22"/>
        </w:rPr>
      </w:pPr>
      <w:r w:rsidRPr="00072A40">
        <w:rPr>
          <w:rFonts w:ascii="Arial" w:hAnsi="Arial" w:cs="Arial"/>
          <w:sz w:val="22"/>
          <w:szCs w:val="22"/>
        </w:rPr>
        <w:lastRenderedPageBreak/>
        <w:t xml:space="preserve">Brak dostarczenia w terminie </w:t>
      </w:r>
      <w:r w:rsidR="00A95282">
        <w:rPr>
          <w:rFonts w:ascii="Arial" w:hAnsi="Arial" w:cs="Arial"/>
          <w:sz w:val="22"/>
          <w:szCs w:val="22"/>
        </w:rPr>
        <w:t>produktów</w:t>
      </w:r>
      <w:r w:rsidR="00705973">
        <w:rPr>
          <w:rFonts w:ascii="Arial" w:hAnsi="Arial" w:cs="Arial"/>
          <w:sz w:val="22"/>
          <w:szCs w:val="22"/>
        </w:rPr>
        <w:t>, o których mowa w ust. 5</w:t>
      </w:r>
      <w:r w:rsidRPr="00072A40">
        <w:rPr>
          <w:rFonts w:ascii="Arial" w:hAnsi="Arial" w:cs="Arial"/>
          <w:sz w:val="22"/>
          <w:szCs w:val="22"/>
        </w:rPr>
        <w:t xml:space="preserve"> skutkować </w:t>
      </w:r>
      <w:r w:rsidR="00A95282">
        <w:rPr>
          <w:rFonts w:ascii="Arial" w:hAnsi="Arial" w:cs="Arial"/>
          <w:sz w:val="22"/>
          <w:szCs w:val="22"/>
        </w:rPr>
        <w:t>może</w:t>
      </w:r>
      <w:r w:rsidR="00A95282" w:rsidRPr="00072A40">
        <w:rPr>
          <w:rFonts w:ascii="Arial" w:hAnsi="Arial" w:cs="Arial"/>
          <w:sz w:val="22"/>
          <w:szCs w:val="22"/>
        </w:rPr>
        <w:t xml:space="preserve"> </w:t>
      </w:r>
      <w:r w:rsidRPr="00072A40">
        <w:rPr>
          <w:rFonts w:ascii="Arial" w:hAnsi="Arial" w:cs="Arial"/>
          <w:sz w:val="22"/>
          <w:szCs w:val="22"/>
        </w:rPr>
        <w:t xml:space="preserve">odstąpieniem od umowy w trybie natychmiastowym z winy Wykonawcy </w:t>
      </w:r>
      <w:r w:rsidR="00265D96">
        <w:rPr>
          <w:rFonts w:ascii="Arial" w:hAnsi="Arial" w:cs="Arial"/>
          <w:sz w:val="22"/>
          <w:szCs w:val="22"/>
        </w:rPr>
        <w:br/>
      </w:r>
      <w:r w:rsidRPr="00072A40">
        <w:rPr>
          <w:rFonts w:ascii="Arial" w:hAnsi="Arial" w:cs="Arial"/>
          <w:sz w:val="22"/>
          <w:szCs w:val="22"/>
        </w:rPr>
        <w:t>i pociągać będzie za sobą naliczenie kary umownej.</w:t>
      </w:r>
    </w:p>
    <w:p w14:paraId="5CC2B833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16880" w14:textId="77777777" w:rsidR="00BC4EB8" w:rsidRDefault="00BC4E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B2C68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b/>
          <w:bCs/>
          <w:sz w:val="22"/>
          <w:szCs w:val="22"/>
        </w:rPr>
        <w:t>§ 5</w:t>
      </w:r>
    </w:p>
    <w:p w14:paraId="2E76DC38" w14:textId="77777777" w:rsidR="00832DB8" w:rsidRPr="00CA4B75" w:rsidRDefault="00832DB8" w:rsidP="00265D96">
      <w:pPr>
        <w:pStyle w:val="Tytu"/>
        <w:numPr>
          <w:ilvl w:val="0"/>
          <w:numId w:val="19"/>
        </w:numPr>
        <w:suppressAutoHyphens/>
        <w:spacing w:line="276" w:lineRule="auto"/>
        <w:ind w:left="709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t xml:space="preserve">Przewiduje się możliwość dokonywania zmian postanowień zawartej umowy </w:t>
      </w:r>
      <w:r w:rsidR="00432ED1">
        <w:rPr>
          <w:rFonts w:ascii="Arial" w:hAnsi="Arial" w:cs="Arial"/>
          <w:sz w:val="22"/>
          <w:u w:val="none"/>
        </w:rPr>
        <w:br/>
      </w:r>
      <w:r w:rsidRPr="00CA4B75">
        <w:rPr>
          <w:rFonts w:ascii="Arial" w:hAnsi="Arial" w:cs="Arial"/>
          <w:sz w:val="22"/>
          <w:u w:val="none"/>
        </w:rPr>
        <w:t>w stosunku do treści oferty w następujących przypadkach:</w:t>
      </w:r>
    </w:p>
    <w:p w14:paraId="20EB2C82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t>dopuszcza się zmianę umowy w zakresie przedmiotowym, tj. zastąpienie produktu objętego umową odpowiednikiem w przypadku:</w:t>
      </w:r>
    </w:p>
    <w:p w14:paraId="79173ABC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jeżeli Wykonawca dostarczający przedmiot zamówienia zmienił dane firmy (np. w wyniku przekształceń, przejęć itp.) możliwe jest sporządzenie aneksu do umowy zmieniającego dane firmy;</w:t>
      </w:r>
    </w:p>
    <w:p w14:paraId="0B353164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zmiany obowiązujących przepisów prawnych mających zastosowanie przy udzielaniu zamówień publicznych, treść umowy będzie zmieniała się stosownie do wprowadzonych rozwiązań prawnych;</w:t>
      </w:r>
    </w:p>
    <w:p w14:paraId="12B47CCF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przypadku, gdy nastąpiła zmiana stawki podatku VAT, cena netto nie ulegnie zmianie, nastąpi jedynie zmiana ceny brutto. Zmiana te nie wymaga dokonywania zmian w treści niniejszej umowy w formie aneksu.</w:t>
      </w:r>
    </w:p>
    <w:p w14:paraId="3124BC82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nie wykorzystania 20% wartości umowy, w czasie jej trwania, Zamawiający przewiduje sporządzenie aneksu do umo</w:t>
      </w:r>
      <w:r w:rsidR="00432ED1">
        <w:rPr>
          <w:rFonts w:ascii="Arial" w:hAnsi="Arial" w:cs="Arial"/>
          <w:sz w:val="22"/>
          <w:u w:val="none"/>
        </w:rPr>
        <w:t>wy przedłużającego jej termin.</w:t>
      </w:r>
    </w:p>
    <w:p w14:paraId="6960A09D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pojawienia się na rynku „ulepszonej formy” produktu, Zamawiający przewiduje możliwość dostarczenia zamiennika zachowującego te same lub lepsze parametry, w cenie nie wyższej niż ta, która została określona w umowie,</w:t>
      </w:r>
    </w:p>
    <w:p w14:paraId="3AFE9BA0" w14:textId="77777777" w:rsidR="00432ED1" w:rsidRDefault="00832DB8" w:rsidP="00432ED1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zmiany wielkości opakowania nie powodującej zmiany ogólnej ilości (sztuk) produktu objętego przedmiotową umową oraz nie powodującej zmiany ceny za 1 sztukę, w cenie nie wyższej niż ta, która została określona w umowie,</w:t>
      </w:r>
    </w:p>
    <w:p w14:paraId="54A514E0" w14:textId="77777777" w:rsidR="00832DB8" w:rsidRPr="00BC4EB8" w:rsidRDefault="00832DB8" w:rsidP="00BC4EB8">
      <w:pPr>
        <w:pStyle w:val="Tytu"/>
        <w:numPr>
          <w:ilvl w:val="0"/>
          <w:numId w:val="7"/>
        </w:numPr>
        <w:tabs>
          <w:tab w:val="clear" w:pos="714"/>
        </w:tabs>
        <w:suppressAutoHyphens/>
        <w:spacing w:line="276" w:lineRule="auto"/>
        <w:ind w:left="1134" w:hanging="357"/>
        <w:jc w:val="both"/>
        <w:rPr>
          <w:rFonts w:ascii="Arial" w:hAnsi="Arial" w:cs="Arial"/>
          <w:sz w:val="22"/>
          <w:u w:val="none"/>
        </w:rPr>
      </w:pPr>
      <w:r w:rsidRPr="00432ED1">
        <w:rPr>
          <w:rFonts w:ascii="Arial" w:hAnsi="Arial" w:cs="Arial"/>
          <w:sz w:val="22"/>
          <w:u w:val="none"/>
        </w:rPr>
        <w:t>w przypadku obniżenia ceny jednostkowej towaru w związku z aktualnymi rabatami lub promocjami,</w:t>
      </w:r>
    </w:p>
    <w:p w14:paraId="5C1EC7B7" w14:textId="77777777" w:rsidR="00832DB8" w:rsidRPr="00CA4B75" w:rsidRDefault="00832DB8" w:rsidP="009C3E84">
      <w:pPr>
        <w:pStyle w:val="Tekstpodstawowy21"/>
        <w:spacing w:line="360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6</w:t>
      </w:r>
    </w:p>
    <w:p w14:paraId="23E0985D" w14:textId="77777777" w:rsid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Zamawiający dokona zapłaty </w:t>
      </w:r>
      <w:r w:rsidR="0075078B">
        <w:rPr>
          <w:rFonts w:ascii="Arial" w:hAnsi="Arial" w:cs="Arial"/>
          <w:sz w:val="22"/>
          <w:szCs w:val="22"/>
        </w:rPr>
        <w:t>za przedmiot umowy w terminie 14</w:t>
      </w:r>
      <w:r w:rsidRPr="00CA4B75">
        <w:rPr>
          <w:rFonts w:ascii="Arial" w:hAnsi="Arial" w:cs="Arial"/>
          <w:sz w:val="22"/>
          <w:szCs w:val="22"/>
        </w:rPr>
        <w:t xml:space="preserve"> dni od daty wykonania oraz przekazania p</w:t>
      </w:r>
      <w:r w:rsidR="00432ED1">
        <w:rPr>
          <w:rFonts w:ascii="Arial" w:hAnsi="Arial" w:cs="Arial"/>
          <w:sz w:val="22"/>
          <w:szCs w:val="22"/>
        </w:rPr>
        <w:t xml:space="preserve">rawidłowo wystawionej faktury. </w:t>
      </w:r>
    </w:p>
    <w:p w14:paraId="7A41FC4D" w14:textId="77777777" w:rsid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Faktura, o której mowa</w:t>
      </w:r>
      <w:r w:rsidR="004D17BC">
        <w:rPr>
          <w:rFonts w:ascii="Arial" w:hAnsi="Arial" w:cs="Arial"/>
          <w:sz w:val="22"/>
          <w:szCs w:val="22"/>
        </w:rPr>
        <w:t xml:space="preserve"> wyżej</w:t>
      </w:r>
      <w:r w:rsidRPr="00CA4B75">
        <w:rPr>
          <w:rFonts w:ascii="Arial" w:hAnsi="Arial" w:cs="Arial"/>
          <w:sz w:val="22"/>
          <w:szCs w:val="22"/>
        </w:rPr>
        <w:t xml:space="preserve"> realizowana będzie  w formie przelewu na rachunek bankowy Wykonawcy podany na fakturze </w:t>
      </w:r>
    </w:p>
    <w:p w14:paraId="507911FA" w14:textId="77777777" w:rsidR="00832DB8" w:rsidRPr="00432ED1" w:rsidRDefault="00832DB8" w:rsidP="00272778">
      <w:pPr>
        <w:pStyle w:val="Tekstpodstawowy21"/>
        <w:numPr>
          <w:ilvl w:val="0"/>
          <w:numId w:val="20"/>
        </w:numPr>
        <w:suppressAutoHyphens/>
        <w:overflowPunct/>
        <w:autoSpaceDE/>
        <w:adjustRightInd/>
        <w:spacing w:line="276" w:lineRule="auto"/>
        <w:ind w:left="714"/>
        <w:rPr>
          <w:rFonts w:ascii="Arial" w:hAnsi="Arial" w:cs="Arial"/>
          <w:sz w:val="22"/>
          <w:szCs w:val="22"/>
        </w:rPr>
      </w:pPr>
      <w:r w:rsidRPr="00432ED1">
        <w:rPr>
          <w:rFonts w:ascii="Arial" w:hAnsi="Arial" w:cs="Arial"/>
          <w:sz w:val="22"/>
          <w:szCs w:val="22"/>
        </w:rPr>
        <w:t>Za dzień dokonania płatności strony będą uznawać dzień obciążenia rachunku Zamawiającego.</w:t>
      </w:r>
    </w:p>
    <w:p w14:paraId="4FB3955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 xml:space="preserve"> § 7</w:t>
      </w:r>
    </w:p>
    <w:p w14:paraId="3774E533" w14:textId="77777777" w:rsidR="00832DB8" w:rsidRPr="00CA4B75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Wykonawca ponosi odpowiedzialność za zniszczenia i szkody powstałe w trakcie transportu dostarczanego </w:t>
      </w:r>
      <w:r w:rsidR="00272778">
        <w:rPr>
          <w:rFonts w:ascii="Arial" w:hAnsi="Arial" w:cs="Arial"/>
          <w:sz w:val="22"/>
          <w:szCs w:val="22"/>
        </w:rPr>
        <w:t>asortymentu</w:t>
      </w:r>
      <w:r w:rsidRPr="00CA4B75">
        <w:rPr>
          <w:rFonts w:ascii="Arial" w:hAnsi="Arial" w:cs="Arial"/>
          <w:sz w:val="22"/>
          <w:szCs w:val="22"/>
        </w:rPr>
        <w:t>.</w:t>
      </w:r>
    </w:p>
    <w:p w14:paraId="1A89B104" w14:textId="77777777" w:rsidR="00832DB8" w:rsidRPr="00CA4B75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Wykonawca jest zobowiązany niezwłocznie zawiadomić Zamawiającego o powstałych szkodach, o których mowa w ust</w:t>
      </w:r>
      <w:r w:rsidR="004D17BC">
        <w:rPr>
          <w:rFonts w:ascii="Arial" w:hAnsi="Arial" w:cs="Arial"/>
          <w:sz w:val="22"/>
          <w:szCs w:val="22"/>
        </w:rPr>
        <w:t>.</w:t>
      </w:r>
      <w:r w:rsidRPr="00CA4B75">
        <w:rPr>
          <w:rFonts w:ascii="Arial" w:hAnsi="Arial" w:cs="Arial"/>
          <w:sz w:val="22"/>
          <w:szCs w:val="22"/>
        </w:rPr>
        <w:t xml:space="preserve"> 1 i na koszt własny usunąć skutki tych szkód.</w:t>
      </w:r>
    </w:p>
    <w:p w14:paraId="2F58B7FA" w14:textId="77777777" w:rsidR="00832DB8" w:rsidRDefault="00832DB8" w:rsidP="00272778">
      <w:pPr>
        <w:pStyle w:val="Tekstpodstawowy21"/>
        <w:numPr>
          <w:ilvl w:val="0"/>
          <w:numId w:val="9"/>
        </w:numPr>
        <w:tabs>
          <w:tab w:val="clear" w:pos="720"/>
          <w:tab w:val="num" w:pos="709"/>
          <w:tab w:val="left" w:pos="2925"/>
        </w:tabs>
        <w:suppressAutoHyphens/>
        <w:overflowPunct/>
        <w:autoSpaceDE/>
        <w:adjustRightInd/>
        <w:spacing w:line="276" w:lineRule="auto"/>
        <w:ind w:left="709" w:hanging="357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 xml:space="preserve">Wykonawca oświadcza, że na czas realizacji Umowy będzie ubezpieczony </w:t>
      </w:r>
      <w:r w:rsidR="00272778">
        <w:rPr>
          <w:rFonts w:ascii="Arial" w:hAnsi="Arial" w:cs="Arial"/>
          <w:sz w:val="22"/>
          <w:szCs w:val="22"/>
        </w:rPr>
        <w:br/>
      </w:r>
      <w:r w:rsidRPr="00CA4B75">
        <w:rPr>
          <w:rFonts w:ascii="Arial" w:hAnsi="Arial" w:cs="Arial"/>
          <w:sz w:val="22"/>
          <w:szCs w:val="22"/>
        </w:rPr>
        <w:t>od odpowiedzialności cywilnej za szkody i następstwa nieszczęśliwych wypadków, dotyczących zatrudnionych pracowników i osób trzecich.</w:t>
      </w:r>
    </w:p>
    <w:p w14:paraId="7996BD45" w14:textId="77777777" w:rsidR="00272778" w:rsidRPr="00272778" w:rsidRDefault="00272778" w:rsidP="00272778">
      <w:pPr>
        <w:pStyle w:val="Tekstpodstawowy21"/>
        <w:tabs>
          <w:tab w:val="left" w:pos="2925"/>
        </w:tabs>
        <w:suppressAutoHyphens/>
        <w:overflowPunct/>
        <w:autoSpaceDE/>
        <w:adjustRightInd/>
        <w:spacing w:line="276" w:lineRule="auto"/>
        <w:ind w:firstLine="0"/>
        <w:rPr>
          <w:rFonts w:ascii="Arial" w:hAnsi="Arial" w:cs="Arial"/>
          <w:sz w:val="12"/>
          <w:szCs w:val="12"/>
        </w:rPr>
      </w:pPr>
    </w:p>
    <w:p w14:paraId="26E7FCE6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8</w:t>
      </w:r>
    </w:p>
    <w:p w14:paraId="2CDDCEB6" w14:textId="77777777" w:rsidR="00272778" w:rsidRDefault="00832DB8" w:rsidP="00272778">
      <w:pPr>
        <w:pStyle w:val="Tytu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u w:val="none"/>
        </w:rPr>
      </w:pPr>
      <w:r w:rsidRPr="00CA4B75">
        <w:rPr>
          <w:rFonts w:ascii="Arial" w:hAnsi="Arial" w:cs="Arial"/>
          <w:sz w:val="22"/>
          <w:u w:val="none"/>
        </w:rPr>
        <w:lastRenderedPageBreak/>
        <w:t xml:space="preserve">Wykonawca zobowiązuje się do zapłaty Zamawiającemu kar umownych </w:t>
      </w:r>
      <w:r w:rsidR="00272778">
        <w:rPr>
          <w:rFonts w:ascii="Arial" w:hAnsi="Arial" w:cs="Arial"/>
          <w:sz w:val="22"/>
          <w:u w:val="none"/>
        </w:rPr>
        <w:br/>
      </w:r>
      <w:r w:rsidRPr="00CA4B75">
        <w:rPr>
          <w:rFonts w:ascii="Arial" w:hAnsi="Arial" w:cs="Arial"/>
          <w:sz w:val="22"/>
          <w:u w:val="none"/>
        </w:rPr>
        <w:t>z następujących tytułów:</w:t>
      </w:r>
    </w:p>
    <w:p w14:paraId="544FD6B6" w14:textId="77777777" w:rsidR="00272778" w:rsidRDefault="00832DB8" w:rsidP="00272778">
      <w:pPr>
        <w:pStyle w:val="Tytu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r w:rsidRPr="00272778">
        <w:rPr>
          <w:rFonts w:ascii="Arial" w:hAnsi="Arial" w:cs="Arial"/>
          <w:sz w:val="22"/>
          <w:u w:val="none"/>
        </w:rPr>
        <w:t>za rozwiązanie lub odstąpienie od umowy przez Wykonawcę z powodu okoliczności, za które odpowiedzialność ponosi Wykonawca, w wysokości 10% łącznej niezrealizowanej wartości przedmiotu umowy brutto.</w:t>
      </w:r>
    </w:p>
    <w:p w14:paraId="15ECDF9C" w14:textId="77777777" w:rsidR="00832DB8" w:rsidRPr="00272778" w:rsidRDefault="00832DB8" w:rsidP="00272778">
      <w:pPr>
        <w:pStyle w:val="Tytu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r w:rsidRPr="00272778">
        <w:rPr>
          <w:rFonts w:ascii="Arial" w:hAnsi="Arial" w:cs="Arial"/>
          <w:sz w:val="22"/>
          <w:u w:val="none"/>
        </w:rPr>
        <w:t>za zwłokę w dostawach przedmiotu umowy w wysokości 0,1% wynagrodzenia brutto za przedmiot umowy nie dostarczony w terminie, za każdy dzień zwłoki.</w:t>
      </w:r>
    </w:p>
    <w:p w14:paraId="4984CCD5" w14:textId="2AF4FC0C" w:rsidR="00832DB8" w:rsidRDefault="00832DB8" w:rsidP="00272778">
      <w:pPr>
        <w:pStyle w:val="Tytu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u w:val="none"/>
        </w:rPr>
      </w:pPr>
      <w:bookmarkStart w:id="0" w:name="_GoBack"/>
      <w:bookmarkEnd w:id="0"/>
      <w:r w:rsidRPr="00272778">
        <w:rPr>
          <w:rFonts w:ascii="Arial" w:hAnsi="Arial" w:cs="Arial"/>
          <w:sz w:val="22"/>
          <w:u w:val="none"/>
        </w:rPr>
        <w:t>Strony zastrzegają sobie prawo do odszkodowania na zasadac</w:t>
      </w:r>
      <w:r w:rsidR="00272778">
        <w:rPr>
          <w:rFonts w:ascii="Arial" w:hAnsi="Arial" w:cs="Arial"/>
          <w:sz w:val="22"/>
          <w:u w:val="none"/>
        </w:rPr>
        <w:t xml:space="preserve">h ogólnych, o ile wartość </w:t>
      </w:r>
      <w:r w:rsidRPr="00272778">
        <w:rPr>
          <w:rFonts w:ascii="Arial" w:hAnsi="Arial" w:cs="Arial"/>
          <w:sz w:val="22"/>
          <w:u w:val="none"/>
        </w:rPr>
        <w:t>faktycznie poniesionych szkód przekracza wysokość kar umownych.</w:t>
      </w:r>
    </w:p>
    <w:p w14:paraId="06B2DDDA" w14:textId="77777777" w:rsidR="00272778" w:rsidRPr="00272778" w:rsidRDefault="00272778" w:rsidP="00272778">
      <w:pPr>
        <w:pStyle w:val="Tytu"/>
        <w:spacing w:line="276" w:lineRule="auto"/>
        <w:ind w:left="720"/>
        <w:jc w:val="both"/>
        <w:rPr>
          <w:rFonts w:ascii="Arial" w:hAnsi="Arial" w:cs="Arial"/>
          <w:sz w:val="12"/>
          <w:szCs w:val="12"/>
          <w:u w:val="none"/>
        </w:rPr>
      </w:pPr>
    </w:p>
    <w:p w14:paraId="16F598D7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9</w:t>
      </w:r>
    </w:p>
    <w:p w14:paraId="66F51CC3" w14:textId="77777777" w:rsidR="00832DB8" w:rsidRPr="00CA4B75" w:rsidRDefault="00832DB8" w:rsidP="00272778">
      <w:pPr>
        <w:pStyle w:val="Tekstpodstawowy21"/>
        <w:ind w:left="378" w:firstLine="48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Stronom przysługuje prawo niezwłocznego rozwiązania Umo</w:t>
      </w:r>
      <w:r w:rsidR="00272778">
        <w:rPr>
          <w:rFonts w:ascii="Arial" w:hAnsi="Arial" w:cs="Arial"/>
          <w:sz w:val="22"/>
          <w:szCs w:val="22"/>
        </w:rPr>
        <w:t xml:space="preserve">wy ze skutkiem natychmiastowym </w:t>
      </w:r>
      <w:r w:rsidRPr="00CA4B75">
        <w:rPr>
          <w:rFonts w:ascii="Arial" w:hAnsi="Arial" w:cs="Arial"/>
          <w:sz w:val="22"/>
          <w:szCs w:val="22"/>
        </w:rPr>
        <w:t>w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następujących przypadkach:</w:t>
      </w:r>
    </w:p>
    <w:p w14:paraId="645D4891" w14:textId="77777777" w:rsidR="00272778" w:rsidRDefault="00832DB8" w:rsidP="00272778">
      <w:pPr>
        <w:pStyle w:val="Tekstpodstawowy21"/>
        <w:numPr>
          <w:ilvl w:val="0"/>
          <w:numId w:val="23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Wykonawcy:</w:t>
      </w:r>
    </w:p>
    <w:p w14:paraId="69B5D9CF" w14:textId="77777777" w:rsidR="00272778" w:rsidRPr="00A61340" w:rsidRDefault="00832DB8" w:rsidP="00272778">
      <w:pPr>
        <w:pStyle w:val="Tekstpodstawowy21"/>
        <w:numPr>
          <w:ilvl w:val="0"/>
          <w:numId w:val="24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gdy Zamawiający nie reguluje faktury i zwleka z zapłatą</w:t>
      </w:r>
    </w:p>
    <w:p w14:paraId="29BABFC4" w14:textId="77777777" w:rsidR="004D17BC" w:rsidRPr="00702A5E" w:rsidRDefault="004D17BC" w:rsidP="004D17BC">
      <w:pPr>
        <w:pStyle w:val="Tekstpodstawowy21"/>
        <w:numPr>
          <w:ilvl w:val="0"/>
          <w:numId w:val="24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02A5E">
        <w:rPr>
          <w:rFonts w:ascii="Arial" w:hAnsi="Arial" w:cs="Arial"/>
          <w:sz w:val="22"/>
          <w:szCs w:val="22"/>
        </w:rPr>
        <w:t>co najmniej trzykrotnie odmówił bez uzasadnienia odbioru zrealizowanego przedmiotu zamówienia.</w:t>
      </w:r>
    </w:p>
    <w:p w14:paraId="5EB54F3E" w14:textId="77777777" w:rsidR="00272778" w:rsidRDefault="00832DB8" w:rsidP="00272778">
      <w:pPr>
        <w:pStyle w:val="Tekstpodstawowy21"/>
        <w:numPr>
          <w:ilvl w:val="0"/>
          <w:numId w:val="23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b/>
          <w:sz w:val="22"/>
          <w:szCs w:val="22"/>
        </w:rPr>
        <w:t>Zamawiającemu:</w:t>
      </w:r>
    </w:p>
    <w:p w14:paraId="6CADD7CF" w14:textId="77777777" w:rsid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jeśli Wykonawca nie rozpoczął wykonywania umowy lub wykonuje je niezgodnie z przyjętymi przez obie strony w Umowie zasadami realizacji;</w:t>
      </w:r>
    </w:p>
    <w:p w14:paraId="643D1BAE" w14:textId="77777777" w:rsid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pomimo wezwania go, nie dochowuje terminów umownych,</w:t>
      </w:r>
    </w:p>
    <w:p w14:paraId="175BC93D" w14:textId="77777777" w:rsidR="00832DB8" w:rsidRPr="00272778" w:rsidRDefault="00832DB8" w:rsidP="00272778">
      <w:pPr>
        <w:pStyle w:val="Tekstpodstawowy21"/>
        <w:numPr>
          <w:ilvl w:val="0"/>
          <w:numId w:val="25"/>
        </w:numPr>
        <w:suppressAutoHyphens/>
        <w:overflowPunct/>
        <w:autoSpaceDE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272778">
        <w:rPr>
          <w:rFonts w:ascii="Arial" w:hAnsi="Arial" w:cs="Arial"/>
          <w:sz w:val="22"/>
          <w:szCs w:val="22"/>
        </w:rPr>
        <w:t>dwukrotnie bezzasadnie odmówił uznania reklamacji zgłoszonej przez Zamawiającego</w:t>
      </w:r>
    </w:p>
    <w:p w14:paraId="3743F9A2" w14:textId="367F5693" w:rsidR="006218F5" w:rsidRDefault="00832DB8" w:rsidP="00272778">
      <w:pPr>
        <w:pStyle w:val="Tekstpodstawowy21"/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Rozwiązanie Umowy wymaga formy pisemnej pod rygorem nieważności. Strona mająca zamiar rozwiązać Umowę powinna podać pisemne uzasadnienie swojej decyzji.</w:t>
      </w:r>
    </w:p>
    <w:p w14:paraId="45CC98D6" w14:textId="77777777" w:rsidR="00272778" w:rsidRPr="00272778" w:rsidRDefault="00272778" w:rsidP="00272778">
      <w:pPr>
        <w:pStyle w:val="Tekstpodstawowy21"/>
        <w:spacing w:line="276" w:lineRule="auto"/>
        <w:ind w:left="360" w:firstLine="0"/>
        <w:rPr>
          <w:rFonts w:ascii="Arial" w:hAnsi="Arial" w:cs="Arial"/>
          <w:sz w:val="12"/>
          <w:szCs w:val="12"/>
        </w:rPr>
      </w:pPr>
    </w:p>
    <w:p w14:paraId="5510338A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10</w:t>
      </w:r>
    </w:p>
    <w:p w14:paraId="69962141" w14:textId="77777777" w:rsidR="00832DB8" w:rsidRDefault="00832DB8" w:rsidP="00272778">
      <w:pPr>
        <w:pStyle w:val="Tekstpodstawowy21"/>
        <w:ind w:left="364" w:firstLine="62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 sprawach nieuregulowanych niniejszą U</w:t>
      </w:r>
      <w:r w:rsidR="00272778">
        <w:rPr>
          <w:rFonts w:ascii="Arial" w:hAnsi="Arial" w:cs="Arial"/>
          <w:sz w:val="22"/>
          <w:szCs w:val="22"/>
        </w:rPr>
        <w:t xml:space="preserve">mową mają zastosowanie przepisy </w:t>
      </w:r>
      <w:r w:rsidRPr="00CA4B75">
        <w:rPr>
          <w:rFonts w:ascii="Arial" w:hAnsi="Arial" w:cs="Arial"/>
          <w:sz w:val="22"/>
          <w:szCs w:val="22"/>
        </w:rPr>
        <w:t xml:space="preserve">Ustawy z dnia 29 stycznia 2004 r. – Prawo zamówień publicznych </w:t>
      </w:r>
      <w:r w:rsidRPr="00CA4B75">
        <w:rPr>
          <w:rFonts w:ascii="Arial" w:hAnsi="Arial" w:cs="Arial"/>
          <w:color w:val="000000"/>
          <w:sz w:val="22"/>
          <w:szCs w:val="22"/>
        </w:rPr>
        <w:t xml:space="preserve">(tj. Dz. U. z 2015 r., poz. 2164 z </w:t>
      </w:r>
      <w:proofErr w:type="spellStart"/>
      <w:r w:rsidRPr="00CA4B7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A4B75">
        <w:rPr>
          <w:rFonts w:ascii="Arial" w:hAnsi="Arial" w:cs="Arial"/>
          <w:color w:val="000000"/>
          <w:sz w:val="22"/>
          <w:szCs w:val="22"/>
        </w:rPr>
        <w:t>. zm.)</w:t>
      </w:r>
      <w:r w:rsidRPr="00CA4B75">
        <w:rPr>
          <w:rFonts w:ascii="Arial" w:hAnsi="Arial" w:cs="Arial"/>
          <w:sz w:val="22"/>
          <w:szCs w:val="22"/>
        </w:rPr>
        <w:t>, Kodeksu Cywilnego.</w:t>
      </w:r>
    </w:p>
    <w:p w14:paraId="3F869893" w14:textId="77777777" w:rsidR="00272778" w:rsidRPr="00272778" w:rsidRDefault="00272778" w:rsidP="00272778">
      <w:pPr>
        <w:pStyle w:val="Tekstpodstawowy21"/>
        <w:spacing w:line="276" w:lineRule="auto"/>
        <w:ind w:left="364" w:firstLine="62"/>
        <w:rPr>
          <w:rFonts w:ascii="Arial" w:hAnsi="Arial" w:cs="Arial"/>
          <w:sz w:val="12"/>
          <w:szCs w:val="12"/>
        </w:rPr>
      </w:pPr>
    </w:p>
    <w:p w14:paraId="299810B4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11</w:t>
      </w:r>
    </w:p>
    <w:p w14:paraId="49C57FF0" w14:textId="77777777" w:rsidR="00832DB8" w:rsidRDefault="00832DB8" w:rsidP="00272778">
      <w:pPr>
        <w:pStyle w:val="Tekstpodstawowy21"/>
        <w:ind w:left="284" w:firstLine="0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Wszystkie spory wynikające z niniejszej Umowy lub powstałe w związku z nią będą rozstrzygane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przez Sąd właściwy dla Zamawiającego.</w:t>
      </w:r>
    </w:p>
    <w:p w14:paraId="38C9FD05" w14:textId="77777777" w:rsidR="00272778" w:rsidRPr="00272778" w:rsidRDefault="00272778" w:rsidP="00272778">
      <w:pPr>
        <w:pStyle w:val="Tekstpodstawowy21"/>
        <w:spacing w:line="276" w:lineRule="auto"/>
        <w:ind w:left="284" w:firstLine="0"/>
        <w:rPr>
          <w:rFonts w:ascii="Arial" w:hAnsi="Arial" w:cs="Arial"/>
          <w:sz w:val="12"/>
          <w:szCs w:val="12"/>
        </w:rPr>
      </w:pPr>
    </w:p>
    <w:p w14:paraId="37FC72B2" w14:textId="77777777" w:rsidR="00832DB8" w:rsidRPr="00CA4B75" w:rsidRDefault="00832DB8" w:rsidP="00272778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§ 12</w:t>
      </w:r>
    </w:p>
    <w:p w14:paraId="6AC8F43F" w14:textId="77777777" w:rsidR="00832DB8" w:rsidRPr="00CA4B75" w:rsidRDefault="00832DB8" w:rsidP="00272778">
      <w:pPr>
        <w:pStyle w:val="Tekstpodstawowy21"/>
        <w:ind w:left="308" w:hanging="24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Umowa została sporządzona w dwóch jednobrzmiących egzemplarzach, po jednym egzemplarzu dla</w:t>
      </w:r>
      <w:r w:rsidR="00272778">
        <w:rPr>
          <w:rFonts w:ascii="Arial" w:hAnsi="Arial" w:cs="Arial"/>
          <w:sz w:val="22"/>
          <w:szCs w:val="22"/>
        </w:rPr>
        <w:t xml:space="preserve"> </w:t>
      </w:r>
      <w:r w:rsidRPr="00CA4B75">
        <w:rPr>
          <w:rFonts w:ascii="Arial" w:hAnsi="Arial" w:cs="Arial"/>
          <w:sz w:val="22"/>
          <w:szCs w:val="22"/>
        </w:rPr>
        <w:t>każdej ze stron.</w:t>
      </w:r>
    </w:p>
    <w:p w14:paraId="3A4F1012" w14:textId="77777777" w:rsidR="00832DB8" w:rsidRPr="00CA4B75" w:rsidRDefault="00832DB8" w:rsidP="00832DB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Załączniki:</w:t>
      </w:r>
    </w:p>
    <w:p w14:paraId="06284DB2" w14:textId="77777777" w:rsidR="009C3E84" w:rsidRPr="00CA4B75" w:rsidRDefault="009C3E84" w:rsidP="009C3E84">
      <w:pPr>
        <w:pStyle w:val="NormalnyWeb"/>
        <w:numPr>
          <w:ilvl w:val="0"/>
          <w:numId w:val="14"/>
        </w:numPr>
        <w:suppressAutoHyphens/>
        <w:spacing w:before="28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Formularz oferty</w:t>
      </w:r>
    </w:p>
    <w:p w14:paraId="53396042" w14:textId="77777777" w:rsidR="00832DB8" w:rsidRPr="00CA4B75" w:rsidRDefault="00832DB8" w:rsidP="00832DB8">
      <w:pPr>
        <w:pStyle w:val="NormalnyWeb"/>
        <w:numPr>
          <w:ilvl w:val="0"/>
          <w:numId w:val="14"/>
        </w:numPr>
        <w:suppressAutoHyphens/>
        <w:spacing w:before="28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CA4B75">
        <w:rPr>
          <w:rFonts w:ascii="Arial" w:hAnsi="Arial" w:cs="Arial"/>
          <w:sz w:val="22"/>
          <w:szCs w:val="22"/>
        </w:rPr>
        <w:t>Formularz asortymentowo-cenowy</w:t>
      </w:r>
    </w:p>
    <w:p w14:paraId="5B2E9F76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A869C1" w14:textId="77777777" w:rsidR="00832DB8" w:rsidRPr="00CA4B75" w:rsidRDefault="00832DB8" w:rsidP="00832DB8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4B75">
        <w:rPr>
          <w:rFonts w:ascii="Arial" w:hAnsi="Arial" w:cs="Arial"/>
          <w:b/>
          <w:sz w:val="22"/>
          <w:szCs w:val="22"/>
        </w:rPr>
        <w:t>ZAMAWIAJĄCY:                                                                   WYKONAWCA :</w:t>
      </w:r>
    </w:p>
    <w:p w14:paraId="25EDDC91" w14:textId="77777777" w:rsidR="00832DB8" w:rsidRPr="00CA4B75" w:rsidRDefault="00832DB8" w:rsidP="00832DB8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1337D25" w14:textId="77777777" w:rsidR="00832DB8" w:rsidRPr="00CA4B75" w:rsidRDefault="00832DB8" w:rsidP="00832DB8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F54BF72" w14:textId="77777777" w:rsidR="00582F17" w:rsidRPr="00CA4B75" w:rsidRDefault="00582F17" w:rsidP="00272778">
      <w:pPr>
        <w:tabs>
          <w:tab w:val="left" w:pos="159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582F17" w:rsidRPr="00CA4B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159E" w14:textId="77777777" w:rsidR="00D00DDD" w:rsidRDefault="00D00DDD" w:rsidP="00EA560D">
      <w:r>
        <w:separator/>
      </w:r>
    </w:p>
  </w:endnote>
  <w:endnote w:type="continuationSeparator" w:id="0">
    <w:p w14:paraId="419AE9B7" w14:textId="77777777" w:rsidR="00D00DDD" w:rsidRDefault="00D00DDD" w:rsidP="00E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66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D0FE21" w14:textId="1AC49AF4" w:rsidR="00EA560D" w:rsidRPr="00FB38E3" w:rsidRDefault="00EA560D">
        <w:pPr>
          <w:pStyle w:val="Stopka"/>
          <w:jc w:val="center"/>
          <w:rPr>
            <w:sz w:val="20"/>
            <w:szCs w:val="20"/>
          </w:rPr>
        </w:pPr>
        <w:r w:rsidRPr="00FB38E3">
          <w:rPr>
            <w:sz w:val="20"/>
            <w:szCs w:val="20"/>
          </w:rPr>
          <w:fldChar w:fldCharType="begin"/>
        </w:r>
        <w:r w:rsidRPr="00FB38E3">
          <w:rPr>
            <w:sz w:val="20"/>
            <w:szCs w:val="20"/>
          </w:rPr>
          <w:instrText>PAGE   \* MERGEFORMAT</w:instrText>
        </w:r>
        <w:r w:rsidRPr="00FB38E3">
          <w:rPr>
            <w:sz w:val="20"/>
            <w:szCs w:val="20"/>
          </w:rPr>
          <w:fldChar w:fldCharType="separate"/>
        </w:r>
        <w:r w:rsidR="00A61340">
          <w:rPr>
            <w:noProof/>
            <w:sz w:val="20"/>
            <w:szCs w:val="20"/>
          </w:rPr>
          <w:t>4</w:t>
        </w:r>
        <w:r w:rsidRPr="00FB38E3">
          <w:rPr>
            <w:sz w:val="20"/>
            <w:szCs w:val="20"/>
          </w:rPr>
          <w:fldChar w:fldCharType="end"/>
        </w:r>
      </w:p>
    </w:sdtContent>
  </w:sdt>
  <w:p w14:paraId="79B2327E" w14:textId="77777777" w:rsidR="00EA560D" w:rsidRDefault="00EA5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3D3A" w14:textId="77777777" w:rsidR="00D00DDD" w:rsidRDefault="00D00DDD" w:rsidP="00EA560D">
      <w:r>
        <w:separator/>
      </w:r>
    </w:p>
  </w:footnote>
  <w:footnote w:type="continuationSeparator" w:id="0">
    <w:p w14:paraId="41AB2186" w14:textId="77777777" w:rsidR="00D00DDD" w:rsidRDefault="00D00DDD" w:rsidP="00EA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07AE" w14:textId="77777777" w:rsidR="00EA560D" w:rsidRPr="00072A40" w:rsidRDefault="00072A40">
    <w:pPr>
      <w:pStyle w:val="Nagwek"/>
      <w:rPr>
        <w:rFonts w:ascii="Arial" w:hAnsi="Arial" w:cs="Arial"/>
        <w:b/>
        <w:sz w:val="20"/>
        <w:szCs w:val="20"/>
      </w:rPr>
    </w:pPr>
    <w:r w:rsidRPr="00072A40">
      <w:rPr>
        <w:rFonts w:ascii="Arial" w:hAnsi="Arial" w:cs="Arial"/>
        <w:b/>
        <w:sz w:val="20"/>
        <w:szCs w:val="20"/>
      </w:rPr>
      <w:t>Numer sprawy: DAZ-2401/9/17</w:t>
    </w:r>
    <w:r w:rsidRPr="00072A40">
      <w:rPr>
        <w:rFonts w:ascii="Arial" w:hAnsi="Arial" w:cs="Arial"/>
        <w:b/>
        <w:sz w:val="20"/>
        <w:szCs w:val="20"/>
      </w:rPr>
      <w:tab/>
    </w:r>
    <w:r w:rsidRPr="00072A40">
      <w:rPr>
        <w:rFonts w:ascii="Arial" w:hAnsi="Arial" w:cs="Arial"/>
        <w:b/>
        <w:sz w:val="20"/>
        <w:szCs w:val="20"/>
      </w:rPr>
      <w:tab/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76D8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ACE42E84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/>
        <w:b w:val="0"/>
        <w:bCs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 w:val="0"/>
        <w:iCs w:val="0"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i w:val="0"/>
        <w:spacing w:val="-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/>
        <w:bCs/>
        <w:spacing w:val="-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b/>
        <w:bCs/>
        <w:spacing w:val="-2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bCs/>
        <w:spacing w:val="-2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bCs/>
        <w:spacing w:val="-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/>
        <w:bCs/>
        <w:spacing w:val="-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b/>
        <w:bCs/>
        <w:spacing w:val="-2"/>
        <w:sz w:val="22"/>
        <w:szCs w:val="22"/>
      </w:rPr>
    </w:lvl>
  </w:abstractNum>
  <w:abstractNum w:abstractNumId="2" w15:restartNumberingAfterBreak="0">
    <w:nsid w:val="00000008"/>
    <w:multiLevelType w:val="multilevel"/>
    <w:tmpl w:val="5C688B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C"/>
    <w:multiLevelType w:val="multilevel"/>
    <w:tmpl w:val="B9D6B55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714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491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Courier New" w:hAnsi="Courier New"/>
        <w:i w:val="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0" w:firstLine="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21"/>
    <w:multiLevelType w:val="multilevel"/>
    <w:tmpl w:val="00000021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4"/>
    <w:multiLevelType w:val="multilevel"/>
    <w:tmpl w:val="8AAEC30E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8786C"/>
    <w:multiLevelType w:val="hybridMultilevel"/>
    <w:tmpl w:val="2EFC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4332"/>
    <w:multiLevelType w:val="hybridMultilevel"/>
    <w:tmpl w:val="2AEC1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75260"/>
    <w:multiLevelType w:val="multilevel"/>
    <w:tmpl w:val="34761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2180DEA"/>
    <w:multiLevelType w:val="multilevel"/>
    <w:tmpl w:val="5C688B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0" w:firstLine="0"/>
      </w:pPr>
      <w:rPr>
        <w:rFonts w:cs="Times New Roman"/>
      </w:rPr>
    </w:lvl>
  </w:abstractNum>
  <w:abstractNum w:abstractNumId="14" w15:restartNumberingAfterBreak="0">
    <w:nsid w:val="3226132F"/>
    <w:multiLevelType w:val="hybridMultilevel"/>
    <w:tmpl w:val="BBF0562A"/>
    <w:lvl w:ilvl="0" w:tplc="F3A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3D54"/>
    <w:multiLevelType w:val="hybridMultilevel"/>
    <w:tmpl w:val="2AEC1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63A66"/>
    <w:multiLevelType w:val="hybridMultilevel"/>
    <w:tmpl w:val="57E6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1FBD"/>
    <w:multiLevelType w:val="hybridMultilevel"/>
    <w:tmpl w:val="97225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1074B"/>
    <w:multiLevelType w:val="hybridMultilevel"/>
    <w:tmpl w:val="ED46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7E13"/>
    <w:multiLevelType w:val="hybridMultilevel"/>
    <w:tmpl w:val="99ACC0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2DA447A"/>
    <w:multiLevelType w:val="hybridMultilevel"/>
    <w:tmpl w:val="1452CA2A"/>
    <w:lvl w:ilvl="0" w:tplc="5B4A7DCA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56BB1ED0"/>
    <w:multiLevelType w:val="hybridMultilevel"/>
    <w:tmpl w:val="B17A0420"/>
    <w:lvl w:ilvl="0" w:tplc="8E12E52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1E770D"/>
    <w:multiLevelType w:val="hybridMultilevel"/>
    <w:tmpl w:val="06A44004"/>
    <w:lvl w:ilvl="0" w:tplc="04150001">
      <w:start w:val="1"/>
      <w:numFmt w:val="decimal"/>
      <w:lvlText w:val="%1."/>
      <w:lvlJc w:val="left"/>
      <w:pPr>
        <w:ind w:left="717" w:hanging="360"/>
      </w:pPr>
      <w:rPr>
        <w:rFonts w:cs="Times New Roman"/>
        <w:color w:val="auto"/>
      </w:rPr>
    </w:lvl>
    <w:lvl w:ilvl="1" w:tplc="04150003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70507576"/>
    <w:multiLevelType w:val="hybridMultilevel"/>
    <w:tmpl w:val="4254E300"/>
    <w:lvl w:ilvl="0" w:tplc="08AAE57E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22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3"/>
    <w:rsid w:val="00072A40"/>
    <w:rsid w:val="00265D96"/>
    <w:rsid w:val="00272778"/>
    <w:rsid w:val="00341A52"/>
    <w:rsid w:val="00432ED1"/>
    <w:rsid w:val="004401F6"/>
    <w:rsid w:val="00495CCD"/>
    <w:rsid w:val="004D17BC"/>
    <w:rsid w:val="00582F17"/>
    <w:rsid w:val="006218F5"/>
    <w:rsid w:val="006629C7"/>
    <w:rsid w:val="006E4C40"/>
    <w:rsid w:val="006E74A8"/>
    <w:rsid w:val="00705973"/>
    <w:rsid w:val="0075078B"/>
    <w:rsid w:val="007E4B4F"/>
    <w:rsid w:val="00832DB8"/>
    <w:rsid w:val="008B2ED1"/>
    <w:rsid w:val="00962AF6"/>
    <w:rsid w:val="009C3E84"/>
    <w:rsid w:val="00A61340"/>
    <w:rsid w:val="00A95282"/>
    <w:rsid w:val="00BC4EB8"/>
    <w:rsid w:val="00CA4B75"/>
    <w:rsid w:val="00D00DDD"/>
    <w:rsid w:val="00DA138F"/>
    <w:rsid w:val="00DE19B3"/>
    <w:rsid w:val="00EA560D"/>
    <w:rsid w:val="00F30E26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AFC0"/>
  <w15:chartTrackingRefBased/>
  <w15:docId w15:val="{F888F53C-F101-49E1-B9E8-78F5B25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32DB8"/>
    <w:pPr>
      <w:spacing w:before="100" w:beforeAutospacing="1" w:after="100" w:afterAutospacing="1"/>
    </w:p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832DB8"/>
    <w:rPr>
      <w:rFonts w:ascii="Times New Roman" w:hAnsi="Times New Roman" w:cs="Times New Roman"/>
      <w:sz w:val="24"/>
      <w:u w:val="single"/>
    </w:rPr>
  </w:style>
  <w:style w:type="paragraph" w:styleId="Tytu">
    <w:name w:val="Title"/>
    <w:aliases w:val="Znak"/>
    <w:basedOn w:val="Normalny"/>
    <w:link w:val="TytuZnak"/>
    <w:uiPriority w:val="99"/>
    <w:qFormat/>
    <w:rsid w:val="00832DB8"/>
    <w:pPr>
      <w:spacing w:line="360" w:lineRule="auto"/>
      <w:jc w:val="center"/>
    </w:pPr>
    <w:rPr>
      <w:rFonts w:eastAsiaTheme="minorHAnsi"/>
      <w:szCs w:val="22"/>
      <w:u w:val="single"/>
      <w:lang w:eastAsia="en-US"/>
    </w:rPr>
  </w:style>
  <w:style w:type="character" w:customStyle="1" w:styleId="TytuZnak1">
    <w:name w:val="Tytuł Znak1"/>
    <w:basedOn w:val="Domylnaczcionkaakapitu"/>
    <w:uiPriority w:val="10"/>
    <w:rsid w:val="00832D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DB8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DB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32DB8"/>
    <w:pPr>
      <w:overflowPunct w:val="0"/>
      <w:autoSpaceDE w:val="0"/>
      <w:autoSpaceDN w:val="0"/>
      <w:adjustRightInd w:val="0"/>
      <w:ind w:left="709" w:hanging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A5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31">
    <w:name w:val="Tekst podstawowy 31"/>
    <w:basedOn w:val="Normalny"/>
    <w:rsid w:val="004401F6"/>
    <w:pPr>
      <w:suppressAutoHyphens/>
      <w:spacing w:line="360" w:lineRule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2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5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Milewski Marcin</cp:lastModifiedBy>
  <cp:revision>19</cp:revision>
  <cp:lastPrinted>2016-08-02T07:05:00Z</cp:lastPrinted>
  <dcterms:created xsi:type="dcterms:W3CDTF">2016-08-01T11:42:00Z</dcterms:created>
  <dcterms:modified xsi:type="dcterms:W3CDTF">2017-09-07T10:08:00Z</dcterms:modified>
</cp:coreProperties>
</file>